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JDM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9E_JD</w:t>
            </w:r>
          </w:p>
        </w:tc>
        <w:tc>
          <w:tcPr>
            <w:tcW w:type="dxa" w:w="1995"/>
          </w:tcPr>
          <w:p>
            <w:r>
              <w:t>9E_JD</w:t>
            </w:r>
          </w:p>
        </w:tc>
        <w:tc>
          <w:tcPr>
            <w:tcW w:type="dxa" w:w="1995"/>
          </w:tcPr>
          <w:p>
            <w:r>
              <w:t>City 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9K_230P_JDM</w:t>
            </w:r>
          </w:p>
        </w:tc>
        <w:tc>
          <w:tcPr>
            <w:tcW w:type="dxa" w:w="1995"/>
          </w:tcPr>
          <w:p>
            <w:r>
              <w:t>9K_230P_JDM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9K/272G_JDM</w:t>
            </w:r>
          </w:p>
        </w:tc>
        <w:tc>
          <w:tcPr>
            <w:tcW w:type="dxa" w:w="1995"/>
          </w:tcPr>
          <w:p>
            <w:r>
              <w:t>9K_272G_JDM</w:t>
            </w:r>
          </w:p>
        </w:tc>
        <w:tc>
          <w:tcPr>
            <w:tcW w:type="dxa" w:w="1995"/>
          </w:tcPr>
          <w:p>
            <w:r>
              <w:t>City Ordinary and 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9K_283K_JDM</w:t>
            </w:r>
          </w:p>
        </w:tc>
        <w:tc>
          <w:tcPr>
            <w:tcW w:type="dxa" w:w="1995"/>
          </w:tcPr>
          <w:p>
            <w:r>
              <w:t>9K_283K_JDM</w:t>
            </w:r>
          </w:p>
        </w:tc>
        <w:tc>
          <w:tcPr>
            <w:tcW w:type="dxa" w:w="1995"/>
          </w:tcPr>
          <w:p>
            <w:r>
              <w:t>CO &amp; 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9K_JDM</w:t>
            </w:r>
          </w:p>
        </w:tc>
        <w:tc>
          <w:tcPr>
            <w:tcW w:type="dxa" w:w="1995"/>
          </w:tcPr>
          <w:p>
            <w:r>
              <w:t>9K_JDM</w:t>
            </w:r>
          </w:p>
        </w:tc>
        <w:tc>
          <w:tcPr>
            <w:tcW w:type="dxa" w:w="1995"/>
          </w:tcPr>
          <w:p>
            <w:r>
              <w:t>City 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9Q_JDM</w:t>
            </w:r>
          </w:p>
        </w:tc>
        <w:tc>
          <w:tcPr>
            <w:tcW w:type="dxa" w:w="1995"/>
          </w:tcPr>
          <w:p>
            <w:r>
              <w:t>9Q_JDM</w:t>
            </w:r>
          </w:p>
        </w:tc>
        <w:tc>
          <w:tcPr>
            <w:tcW w:type="dxa" w:w="1995"/>
          </w:tcPr>
          <w:p>
            <w:r>
              <w:t>City 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9XA_JDM</w:t>
            </w:r>
          </w:p>
        </w:tc>
        <w:tc>
          <w:tcPr>
            <w:tcW w:type="dxa" w:w="1995"/>
          </w:tcPr>
          <w:p>
            <w:r>
              <w:t>9XA_JDM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9X/171C_JDM</w:t>
            </w:r>
          </w:p>
        </w:tc>
        <w:tc>
          <w:tcPr>
            <w:tcW w:type="dxa" w:w="1995"/>
          </w:tcPr>
          <w:p>
            <w:r>
              <w:t>9X_171C_JDM</w:t>
            </w:r>
          </w:p>
        </w:tc>
        <w:tc>
          <w:tcPr>
            <w:tcW w:type="dxa" w:w="1995"/>
          </w:tcPr>
          <w:p>
            <w:r>
              <w:t>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9X/230X_JDM</w:t>
            </w:r>
          </w:p>
        </w:tc>
        <w:tc>
          <w:tcPr>
            <w:tcW w:type="dxa" w:w="1995"/>
          </w:tcPr>
          <w:p>
            <w:r>
              <w:t>9X_230X_JDM</w:t>
            </w:r>
          </w:p>
        </w:tc>
        <w:tc>
          <w:tcPr>
            <w:tcW w:type="dxa" w:w="1995"/>
          </w:tcPr>
          <w:p>
            <w:r>
              <w:t>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9X_JDM</w:t>
            </w:r>
          </w:p>
        </w:tc>
        <w:tc>
          <w:tcPr>
            <w:tcW w:type="dxa" w:w="1995"/>
          </w:tcPr>
          <w:p>
            <w:r>
              <w:t>9X_JDM</w:t>
            </w:r>
          </w:p>
        </w:tc>
        <w:tc>
          <w:tcPr>
            <w:tcW w:type="dxa" w:w="1995"/>
          </w:tcPr>
          <w:p>
            <w:r>
              <w:t>City Ordinary and Metro Express and Metro Delux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10K/231K_JDM</w:t>
            </w:r>
          </w:p>
        </w:tc>
        <w:tc>
          <w:tcPr>
            <w:tcW w:type="dxa" w:w="1995"/>
          </w:tcPr>
          <w:p>
            <w:r>
              <w:t>10K_231K_JDM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19KJ_JDM</w:t>
            </w:r>
          </w:p>
        </w:tc>
        <w:tc>
          <w:tcPr>
            <w:tcW w:type="dxa" w:w="1995"/>
          </w:tcPr>
          <w:p>
            <w:r>
              <w:t>19KJ_JDM</w:t>
            </w:r>
          </w:p>
        </w:tc>
        <w:tc>
          <w:tcPr>
            <w:tcW w:type="dxa" w:w="1995"/>
          </w:tcPr>
          <w:p>
            <w:r>
              <w:t>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29B/272G_JDM</w:t>
            </w:r>
          </w:p>
        </w:tc>
        <w:tc>
          <w:tcPr>
            <w:tcW w:type="dxa" w:w="1995"/>
          </w:tcPr>
          <w:p>
            <w:r>
              <w:t>29B_272G_JDM</w:t>
            </w:r>
          </w:p>
        </w:tc>
        <w:tc>
          <w:tcPr>
            <w:tcW w:type="dxa" w:w="1995"/>
          </w:tcPr>
          <w:p>
            <w:r>
              <w:t>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29B/272I_JDM</w:t>
            </w:r>
          </w:p>
        </w:tc>
        <w:tc>
          <w:tcPr>
            <w:tcW w:type="dxa" w:w="1995"/>
          </w:tcPr>
          <w:p>
            <w:r>
              <w:t>29B_272I_JDM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29B/272J_JDM</w:t>
            </w:r>
          </w:p>
        </w:tc>
        <w:tc>
          <w:tcPr>
            <w:tcW w:type="dxa" w:w="1995"/>
          </w:tcPr>
          <w:p>
            <w:r>
              <w:t>29B_272J_JDM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29CD</w:t>
            </w:r>
          </w:p>
        </w:tc>
        <w:tc>
          <w:tcPr>
            <w:tcW w:type="dxa" w:w="1995"/>
          </w:tcPr>
          <w:p>
            <w:r>
              <w:t>29CD</w:t>
            </w:r>
          </w:p>
        </w:tc>
        <w:tc>
          <w:tcPr>
            <w:tcW w:type="dxa" w:w="1995"/>
          </w:tcPr>
          <w:p>
            <w:r>
              <w:t>City 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29H_JDM</w:t>
            </w:r>
          </w:p>
        </w:tc>
        <w:tc>
          <w:tcPr>
            <w:tcW w:type="dxa" w:w="1995"/>
          </w:tcPr>
          <w:p>
            <w:r>
              <w:t>29H_JDM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29S_JDM</w:t>
            </w:r>
          </w:p>
        </w:tc>
        <w:tc>
          <w:tcPr>
            <w:tcW w:type="dxa" w:w="1995"/>
          </w:tcPr>
          <w:p>
            <w:r>
              <w:t>29S_JDM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29R_JDM</w:t>
            </w:r>
          </w:p>
        </w:tc>
        <w:tc>
          <w:tcPr>
            <w:tcW w:type="dxa" w:w="1995"/>
          </w:tcPr>
          <w:p>
            <w:r>
              <w:t>29R_JDM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Ordinary and 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30B/183A_JDM</w:t>
            </w:r>
          </w:p>
        </w:tc>
        <w:tc>
          <w:tcPr>
            <w:tcW w:type="dxa" w:w="1995"/>
          </w:tcPr>
          <w:p>
            <w:r>
              <w:t>30B_183A_JDM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30B/9X_JDM</w:t>
            </w:r>
          </w:p>
        </w:tc>
        <w:tc>
          <w:tcPr>
            <w:tcW w:type="dxa" w:w="1995"/>
          </w:tcPr>
          <w:p>
            <w:r>
              <w:t>30B_9X_JDM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30B_JDM</w:t>
            </w:r>
          </w:p>
        </w:tc>
        <w:tc>
          <w:tcPr>
            <w:tcW w:type="dxa" w:w="1995"/>
          </w:tcPr>
          <w:p>
            <w:r>
              <w:t>30B_JDM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30C_JDM</w:t>
            </w:r>
          </w:p>
        </w:tc>
        <w:tc>
          <w:tcPr>
            <w:tcW w:type="dxa" w:w="1995"/>
          </w:tcPr>
          <w:p>
            <w:r>
              <w:t>30C_JDM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30P_JDM</w:t>
            </w:r>
          </w:p>
        </w:tc>
        <w:tc>
          <w:tcPr>
            <w:tcW w:type="dxa" w:w="1995"/>
          </w:tcPr>
          <w:p>
            <w:r>
              <w:t>30P_JDM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30SB_JDM</w:t>
            </w:r>
          </w:p>
        </w:tc>
        <w:tc>
          <w:tcPr>
            <w:tcW w:type="dxa" w:w="1995"/>
          </w:tcPr>
          <w:p>
            <w:r>
              <w:t>30SB_JDM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30S_JDM</w:t>
            </w:r>
          </w:p>
        </w:tc>
        <w:tc>
          <w:tcPr>
            <w:tcW w:type="dxa" w:w="1995"/>
          </w:tcPr>
          <w:p>
            <w:r>
              <w:t>30S_JDM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1995"/>
          </w:tcPr>
          <w:p>
            <w:r>
              <w:t>30_JDM</w:t>
            </w:r>
          </w:p>
        </w:tc>
        <w:tc>
          <w:tcPr>
            <w:tcW w:type="dxa" w:w="1995"/>
          </w:tcPr>
          <w:p>
            <w:r>
              <w:t>30_JDM</w:t>
            </w:r>
          </w:p>
        </w:tc>
        <w:tc>
          <w:tcPr>
            <w:tcW w:type="dxa" w:w="1995"/>
          </w:tcPr>
          <w:p>
            <w:r>
              <w:t>Ordinary and 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1995"/>
          </w:tcPr>
          <w:p>
            <w:r>
              <w:t>32_JDM</w:t>
            </w:r>
          </w:p>
        </w:tc>
        <w:tc>
          <w:tcPr>
            <w:tcW w:type="dxa" w:w="1995"/>
          </w:tcPr>
          <w:p>
            <w:r>
              <w:t>32_JDM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83J/171_JDM</w:t>
            </w:r>
          </w:p>
        </w:tc>
        <w:tc>
          <w:tcPr>
            <w:tcW w:type="dxa" w:w="1995"/>
          </w:tcPr>
          <w:p>
            <w:r>
              <w:t>83J_171_JDM</w:t>
            </w:r>
          </w:p>
        </w:tc>
        <w:tc>
          <w:tcPr>
            <w:tcW w:type="dxa" w:w="1995"/>
          </w:tcPr>
          <w:p>
            <w:r>
              <w:t>City 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1995"/>
          </w:tcPr>
          <w:p>
            <w:r>
              <w:t>83J/272G_JDM</w:t>
            </w:r>
          </w:p>
        </w:tc>
        <w:tc>
          <w:tcPr>
            <w:tcW w:type="dxa" w:w="1995"/>
          </w:tcPr>
          <w:p>
            <w:r>
              <w:t>83J_272G_JDM</w:t>
            </w:r>
          </w:p>
        </w:tc>
        <w:tc>
          <w:tcPr>
            <w:tcW w:type="dxa" w:w="1995"/>
          </w:tcPr>
          <w:p>
            <w:r>
              <w:t>Sub-urban and 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1995"/>
          </w:tcPr>
          <w:p>
            <w:r>
              <w:t>158J_JDM</w:t>
            </w:r>
          </w:p>
        </w:tc>
        <w:tc>
          <w:tcPr>
            <w:tcW w:type="dxa" w:w="1995"/>
          </w:tcPr>
          <w:p>
            <w:r>
              <w:t>158J_JDM</w:t>
            </w:r>
          </w:p>
        </w:tc>
        <w:tc>
          <w:tcPr>
            <w:tcW w:type="dxa" w:w="1995"/>
          </w:tcPr>
          <w:p>
            <w:r>
              <w:t>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1995"/>
          </w:tcPr>
          <w:p>
            <w:r>
              <w:t>171B_JDM</w:t>
            </w:r>
          </w:p>
        </w:tc>
        <w:tc>
          <w:tcPr>
            <w:tcW w:type="dxa" w:w="1995"/>
          </w:tcPr>
          <w:p>
            <w:r>
              <w:t>171B_JDM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1995"/>
          </w:tcPr>
          <w:p>
            <w:r>
              <w:t>171CB_JDM</w:t>
            </w:r>
          </w:p>
        </w:tc>
        <w:tc>
          <w:tcPr>
            <w:tcW w:type="dxa" w:w="1995"/>
          </w:tcPr>
          <w:p>
            <w:r>
              <w:t>171CB_JDM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1995"/>
          </w:tcPr>
          <w:p>
            <w:r>
              <w:t>171DR_JDM</w:t>
            </w:r>
          </w:p>
        </w:tc>
        <w:tc>
          <w:tcPr>
            <w:tcW w:type="dxa" w:w="1995"/>
          </w:tcPr>
          <w:p>
            <w:r>
              <w:t>171DR_JDM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1995"/>
          </w:tcPr>
          <w:p>
            <w:r>
              <w:t>171D_JDM</w:t>
            </w:r>
          </w:p>
        </w:tc>
        <w:tc>
          <w:tcPr>
            <w:tcW w:type="dxa" w:w="1995"/>
          </w:tcPr>
          <w:p>
            <w:r>
              <w:t>171D_JDM</w:t>
            </w:r>
          </w:p>
        </w:tc>
        <w:tc>
          <w:tcPr>
            <w:tcW w:type="dxa" w:w="1995"/>
          </w:tcPr>
          <w:p>
            <w:r>
              <w:t>City 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1995"/>
          </w:tcPr>
          <w:p>
            <w:r>
              <w:t>171M_JDM</w:t>
            </w:r>
          </w:p>
        </w:tc>
        <w:tc>
          <w:tcPr>
            <w:tcW w:type="dxa" w:w="1995"/>
          </w:tcPr>
          <w:p>
            <w:r>
              <w:t>171M_JDM</w:t>
            </w:r>
          </w:p>
        </w:tc>
        <w:tc>
          <w:tcPr>
            <w:tcW w:type="dxa" w:w="1995"/>
          </w:tcPr>
          <w:p>
            <w:r>
              <w:t>City Ordinary and 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1995"/>
          </w:tcPr>
          <w:p>
            <w:r>
              <w:t>171R_JDM</w:t>
            </w:r>
          </w:p>
        </w:tc>
        <w:tc>
          <w:tcPr>
            <w:tcW w:type="dxa" w:w="1995"/>
          </w:tcPr>
          <w:p>
            <w:r>
              <w:t>171R_JDM</w:t>
            </w:r>
          </w:p>
        </w:tc>
        <w:tc>
          <w:tcPr>
            <w:tcW w:type="dxa" w:w="1995"/>
          </w:tcPr>
          <w:p>
            <w:r>
              <w:t>City 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1995"/>
          </w:tcPr>
          <w:p>
            <w:r>
              <w:t>171SM_JDM</w:t>
            </w:r>
          </w:p>
        </w:tc>
        <w:tc>
          <w:tcPr>
            <w:tcW w:type="dxa" w:w="1995"/>
          </w:tcPr>
          <w:p>
            <w:r>
              <w:t>171SM_JDM</w:t>
            </w:r>
          </w:p>
        </w:tc>
        <w:tc>
          <w:tcPr>
            <w:tcW w:type="dxa" w:w="1995"/>
          </w:tcPr>
          <w:p>
            <w:r>
              <w:t>City 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1995"/>
          </w:tcPr>
          <w:p>
            <w:r>
              <w:t>171_JDM</w:t>
            </w:r>
          </w:p>
        </w:tc>
        <w:tc>
          <w:tcPr>
            <w:tcW w:type="dxa" w:w="1995"/>
          </w:tcPr>
          <w:p>
            <w:r>
              <w:t>171_JDM</w:t>
            </w:r>
          </w:p>
        </w:tc>
        <w:tc>
          <w:tcPr>
            <w:tcW w:type="dxa" w:w="1995"/>
          </w:tcPr>
          <w:p>
            <w:r>
              <w:t>Ordinary and 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1995"/>
          </w:tcPr>
          <w:p>
            <w:r>
              <w:t>183A_JDM</w:t>
            </w:r>
          </w:p>
        </w:tc>
        <w:tc>
          <w:tcPr>
            <w:tcW w:type="dxa" w:w="1995"/>
          </w:tcPr>
          <w:p>
            <w:r>
              <w:t>183A_JDM</w:t>
            </w:r>
          </w:p>
        </w:tc>
        <w:tc>
          <w:tcPr>
            <w:tcW w:type="dxa" w:w="1995"/>
          </w:tcPr>
          <w:p>
            <w:r>
              <w:t>CO &amp; 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1995"/>
          </w:tcPr>
          <w:p>
            <w:r>
              <w:t>183B_JDM</w:t>
            </w:r>
          </w:p>
        </w:tc>
        <w:tc>
          <w:tcPr>
            <w:tcW w:type="dxa" w:w="1995"/>
          </w:tcPr>
          <w:p>
            <w:r>
              <w:t>183B_JDM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1995"/>
          </w:tcPr>
          <w:p>
            <w:r>
              <w:t>185JA_JDM</w:t>
            </w:r>
          </w:p>
        </w:tc>
        <w:tc>
          <w:tcPr>
            <w:tcW w:type="dxa" w:w="1995"/>
          </w:tcPr>
          <w:p>
            <w:r>
              <w:t>185JA_JDM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1995"/>
          </w:tcPr>
          <w:p>
            <w:r>
              <w:t>185J_JDM</w:t>
            </w:r>
          </w:p>
        </w:tc>
        <w:tc>
          <w:tcPr>
            <w:tcW w:type="dxa" w:w="1995"/>
          </w:tcPr>
          <w:p>
            <w:r>
              <w:t>185J_JDM</w:t>
            </w:r>
          </w:p>
        </w:tc>
        <w:tc>
          <w:tcPr>
            <w:tcW w:type="dxa" w:w="1995"/>
          </w:tcPr>
          <w:p>
            <w:r>
              <w:t>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1995"/>
          </w:tcPr>
          <w:p>
            <w:r>
              <w:t>189MQ_JDM</w:t>
            </w:r>
          </w:p>
        </w:tc>
        <w:tc>
          <w:tcPr>
            <w:tcW w:type="dxa" w:w="1995"/>
          </w:tcPr>
          <w:p>
            <w:r>
              <w:t>189MQ_JDM</w:t>
            </w:r>
          </w:p>
        </w:tc>
        <w:tc>
          <w:tcPr>
            <w:tcW w:type="dxa" w:w="1995"/>
          </w:tcPr>
          <w:p>
            <w:r>
              <w:t>City 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1995"/>
          </w:tcPr>
          <w:p>
            <w:r>
              <w:t>189M_JDM</w:t>
            </w:r>
          </w:p>
        </w:tc>
        <w:tc>
          <w:tcPr>
            <w:tcW w:type="dxa" w:w="1995"/>
          </w:tcPr>
          <w:p>
            <w:r>
              <w:t>189M_JDM</w:t>
            </w:r>
          </w:p>
        </w:tc>
        <w:tc>
          <w:tcPr>
            <w:tcW w:type="dxa" w:w="1995"/>
          </w:tcPr>
          <w:p>
            <w:r>
              <w:t>Metro Delux and 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1995"/>
          </w:tcPr>
          <w:p>
            <w:r>
              <w:t>193M_JDM</w:t>
            </w:r>
          </w:p>
        </w:tc>
        <w:tc>
          <w:tcPr>
            <w:tcW w:type="dxa" w:w="1995"/>
          </w:tcPr>
          <w:p>
            <w:r>
              <w:t>193M_JDM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1995"/>
          </w:tcPr>
          <w:p>
            <w:r>
              <w:t>193S_JDM</w:t>
            </w:r>
          </w:p>
        </w:tc>
        <w:tc>
          <w:tcPr>
            <w:tcW w:type="dxa" w:w="1995"/>
          </w:tcPr>
          <w:p>
            <w:r>
              <w:t>193S_JDM</w:t>
            </w:r>
          </w:p>
        </w:tc>
        <w:tc>
          <w:tcPr>
            <w:tcW w:type="dxa" w:w="1995"/>
          </w:tcPr>
          <w:p>
            <w:r>
              <w:t>City 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1995"/>
          </w:tcPr>
          <w:p>
            <w:r>
              <w:t>195G_JDM</w:t>
            </w:r>
          </w:p>
        </w:tc>
        <w:tc>
          <w:tcPr>
            <w:tcW w:type="dxa" w:w="1995"/>
          </w:tcPr>
          <w:p>
            <w:r>
              <w:t>195G_JDM</w:t>
            </w:r>
          </w:p>
        </w:tc>
        <w:tc>
          <w:tcPr>
            <w:tcW w:type="dxa" w:w="1995"/>
          </w:tcPr>
          <w:p>
            <w:r>
              <w:t>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1995"/>
          </w:tcPr>
          <w:p>
            <w:r>
              <w:t>198_JDM</w:t>
            </w:r>
          </w:p>
        </w:tc>
        <w:tc>
          <w:tcPr>
            <w:tcW w:type="dxa" w:w="1995"/>
          </w:tcPr>
          <w:p>
            <w:r>
              <w:t>198_JDM</w:t>
            </w:r>
          </w:p>
        </w:tc>
        <w:tc>
          <w:tcPr>
            <w:tcW w:type="dxa" w:w="1995"/>
          </w:tcPr>
          <w:p>
            <w:r>
              <w:t>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1995"/>
          </w:tcPr>
          <w:p>
            <w:r>
              <w:t>224BT_JDM</w:t>
            </w:r>
          </w:p>
        </w:tc>
        <w:tc>
          <w:tcPr>
            <w:tcW w:type="dxa" w:w="1995"/>
          </w:tcPr>
          <w:p>
            <w:r>
              <w:t>224BT_JDM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1995"/>
          </w:tcPr>
          <w:p>
            <w:r>
              <w:t>224B_JDM</w:t>
            </w:r>
          </w:p>
        </w:tc>
        <w:tc>
          <w:tcPr>
            <w:tcW w:type="dxa" w:w="1995"/>
          </w:tcPr>
          <w:p>
            <w:r>
              <w:t>224B_JDM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1995"/>
          </w:tcPr>
          <w:p>
            <w:r>
              <w:t>224G_JDM</w:t>
            </w:r>
          </w:p>
        </w:tc>
        <w:tc>
          <w:tcPr>
            <w:tcW w:type="dxa" w:w="1995"/>
          </w:tcPr>
          <w:p>
            <w:r>
              <w:t>224G_JDM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1995"/>
          </w:tcPr>
          <w:p>
            <w:r>
              <w:t>224J_JDM</w:t>
            </w:r>
          </w:p>
        </w:tc>
        <w:tc>
          <w:tcPr>
            <w:tcW w:type="dxa" w:w="1995"/>
          </w:tcPr>
          <w:p>
            <w:r>
              <w:t>224J_JDM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1995"/>
          </w:tcPr>
          <w:p>
            <w:r>
              <w:t>230AB_JDM</w:t>
            </w:r>
          </w:p>
        </w:tc>
        <w:tc>
          <w:tcPr>
            <w:tcW w:type="dxa" w:w="1995"/>
          </w:tcPr>
          <w:p>
            <w:r>
              <w:t>230AB_JDM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1995"/>
          </w:tcPr>
          <w:p>
            <w:r>
              <w:t>230A_JDM</w:t>
            </w:r>
          </w:p>
        </w:tc>
        <w:tc>
          <w:tcPr>
            <w:tcW w:type="dxa" w:w="1995"/>
          </w:tcPr>
          <w:p>
            <w:r>
              <w:t>230A_JDM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1995"/>
          </w:tcPr>
          <w:p>
            <w:r>
              <w:t>230D_JDM</w:t>
            </w:r>
          </w:p>
        </w:tc>
        <w:tc>
          <w:tcPr>
            <w:tcW w:type="dxa" w:w="1995"/>
          </w:tcPr>
          <w:p>
            <w:r>
              <w:t>230D_JDM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1995"/>
          </w:tcPr>
          <w:p>
            <w:r>
              <w:t>230K_JDM</w:t>
            </w:r>
          </w:p>
        </w:tc>
        <w:tc>
          <w:tcPr>
            <w:tcW w:type="dxa" w:w="1995"/>
          </w:tcPr>
          <w:p>
            <w:r>
              <w:t>230K_JDM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1995"/>
          </w:tcPr>
          <w:p>
            <w:r>
              <w:t>230P_JDM</w:t>
            </w:r>
          </w:p>
        </w:tc>
        <w:tc>
          <w:tcPr>
            <w:tcW w:type="dxa" w:w="1995"/>
          </w:tcPr>
          <w:p>
            <w:r>
              <w:t>230P_JDM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1995"/>
          </w:tcPr>
          <w:p>
            <w:r>
              <w:t>230VB_JDM</w:t>
            </w:r>
          </w:p>
        </w:tc>
        <w:tc>
          <w:tcPr>
            <w:tcW w:type="dxa" w:w="1995"/>
          </w:tcPr>
          <w:p>
            <w:r>
              <w:t>230VB_JDM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1995"/>
          </w:tcPr>
          <w:p>
            <w:r>
              <w:t>230V_JDM</w:t>
            </w:r>
          </w:p>
        </w:tc>
        <w:tc>
          <w:tcPr>
            <w:tcW w:type="dxa" w:w="1995"/>
          </w:tcPr>
          <w:p>
            <w:r>
              <w:t>230V_JDM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1995"/>
          </w:tcPr>
          <w:p>
            <w:r>
              <w:t>271_JDM</w:t>
            </w:r>
          </w:p>
        </w:tc>
        <w:tc>
          <w:tcPr>
            <w:tcW w:type="dxa" w:w="1995"/>
          </w:tcPr>
          <w:p>
            <w:r>
              <w:t>271_JDM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1995"/>
          </w:tcPr>
          <w:p>
            <w:r>
              <w:t>272IB_JDM</w:t>
            </w:r>
          </w:p>
        </w:tc>
        <w:tc>
          <w:tcPr>
            <w:tcW w:type="dxa" w:w="1995"/>
          </w:tcPr>
          <w:p>
            <w:r>
              <w:t>272IB_JDM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1995"/>
          </w:tcPr>
          <w:p>
            <w:r>
              <w:t>272M_JDM</w:t>
            </w:r>
          </w:p>
        </w:tc>
        <w:tc>
          <w:tcPr>
            <w:tcW w:type="dxa" w:w="1995"/>
          </w:tcPr>
          <w:p>
            <w:r>
              <w:t>272M_JDM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1995"/>
          </w:tcPr>
          <w:p>
            <w:r>
              <w:t>272S_JDM</w:t>
            </w:r>
          </w:p>
        </w:tc>
        <w:tc>
          <w:tcPr>
            <w:tcW w:type="dxa" w:w="1995"/>
          </w:tcPr>
          <w:p>
            <w:r>
              <w:t>272S_JDM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1995"/>
          </w:tcPr>
          <w:p>
            <w:r>
              <w:t>272_JDM</w:t>
            </w:r>
          </w:p>
        </w:tc>
        <w:tc>
          <w:tcPr>
            <w:tcW w:type="dxa" w:w="1995"/>
          </w:tcPr>
          <w:p>
            <w:r>
              <w:t>272_JDM</w:t>
            </w:r>
          </w:p>
        </w:tc>
        <w:tc>
          <w:tcPr>
            <w:tcW w:type="dxa" w:w="1995"/>
          </w:tcPr>
          <w:p>
            <w:r>
              <w:t>Subarban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67</w:t>
            </w:r>
          </w:p>
        </w:tc>
        <w:tc>
          <w:tcPr>
            <w:tcW w:type="dxa" w:w="1995"/>
          </w:tcPr>
          <w:p>
            <w:r>
              <w:t>272SM_JDM</w:t>
            </w:r>
          </w:p>
        </w:tc>
        <w:tc>
          <w:tcPr>
            <w:tcW w:type="dxa" w:w="1995"/>
          </w:tcPr>
          <w:p>
            <w:r>
              <w:t>272SM_JDM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68</w:t>
            </w:r>
          </w:p>
        </w:tc>
        <w:tc>
          <w:tcPr>
            <w:tcW w:type="dxa" w:w="1995"/>
          </w:tcPr>
          <w:p>
            <w:r>
              <w:t>283A_JDM</w:t>
            </w:r>
          </w:p>
        </w:tc>
        <w:tc>
          <w:tcPr>
            <w:tcW w:type="dxa" w:w="1995"/>
          </w:tcPr>
          <w:p>
            <w:r>
              <w:t>283A_JDM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69</w:t>
            </w:r>
          </w:p>
        </w:tc>
        <w:tc>
          <w:tcPr>
            <w:tcW w:type="dxa" w:w="1995"/>
          </w:tcPr>
          <w:p>
            <w:r>
              <w:t>283B_JDM</w:t>
            </w:r>
          </w:p>
        </w:tc>
        <w:tc>
          <w:tcPr>
            <w:tcW w:type="dxa" w:w="1995"/>
          </w:tcPr>
          <w:p>
            <w:r>
              <w:t>283B_JDM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70</w:t>
            </w:r>
          </w:p>
        </w:tc>
        <w:tc>
          <w:tcPr>
            <w:tcW w:type="dxa" w:w="1995"/>
          </w:tcPr>
          <w:p>
            <w:r>
              <w:t>283C_JDM</w:t>
            </w:r>
          </w:p>
        </w:tc>
        <w:tc>
          <w:tcPr>
            <w:tcW w:type="dxa" w:w="1995"/>
          </w:tcPr>
          <w:p>
            <w:r>
              <w:t>283C_JDM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71</w:t>
            </w:r>
          </w:p>
        </w:tc>
        <w:tc>
          <w:tcPr>
            <w:tcW w:type="dxa" w:w="1995"/>
          </w:tcPr>
          <w:p>
            <w:r>
              <w:t>283D_JDM</w:t>
            </w:r>
          </w:p>
        </w:tc>
        <w:tc>
          <w:tcPr>
            <w:tcW w:type="dxa" w:w="1995"/>
          </w:tcPr>
          <w:p>
            <w:r>
              <w:t>283D_JDM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72</w:t>
            </w:r>
          </w:p>
        </w:tc>
        <w:tc>
          <w:tcPr>
            <w:tcW w:type="dxa" w:w="1995"/>
          </w:tcPr>
          <w:p>
            <w:r>
              <w:t>283RG_JDM</w:t>
            </w:r>
          </w:p>
        </w:tc>
        <w:tc>
          <w:tcPr>
            <w:tcW w:type="dxa" w:w="1995"/>
          </w:tcPr>
          <w:p>
            <w:r>
              <w:t>283RG_JDM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73</w:t>
            </w:r>
          </w:p>
        </w:tc>
        <w:tc>
          <w:tcPr>
            <w:tcW w:type="dxa" w:w="1995"/>
          </w:tcPr>
          <w:p>
            <w:r>
              <w:t>283R_JDM</w:t>
            </w:r>
          </w:p>
        </w:tc>
        <w:tc>
          <w:tcPr>
            <w:tcW w:type="dxa" w:w="1995"/>
          </w:tcPr>
          <w:p>
            <w:r>
              <w:t>283R_JDM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74</w:t>
            </w:r>
          </w:p>
        </w:tc>
        <w:tc>
          <w:tcPr>
            <w:tcW w:type="dxa" w:w="1995"/>
          </w:tcPr>
          <w:p>
            <w:r>
              <w:t>283SK_JDM</w:t>
            </w:r>
          </w:p>
        </w:tc>
        <w:tc>
          <w:tcPr>
            <w:tcW w:type="dxa" w:w="1995"/>
          </w:tcPr>
          <w:p>
            <w:r>
              <w:t>283SK_JDM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75</w:t>
            </w:r>
          </w:p>
        </w:tc>
        <w:tc>
          <w:tcPr>
            <w:tcW w:type="dxa" w:w="1995"/>
          </w:tcPr>
          <w:p>
            <w:r>
              <w:t>283S_JDM</w:t>
            </w:r>
          </w:p>
        </w:tc>
        <w:tc>
          <w:tcPr>
            <w:tcW w:type="dxa" w:w="1995"/>
          </w:tcPr>
          <w:p>
            <w:r>
              <w:t>283S_JDM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76</w:t>
            </w:r>
          </w:p>
        </w:tc>
        <w:tc>
          <w:tcPr>
            <w:tcW w:type="dxa" w:w="1995"/>
          </w:tcPr>
          <w:p>
            <w:r>
              <w:t>288D_JDM</w:t>
            </w:r>
          </w:p>
        </w:tc>
        <w:tc>
          <w:tcPr>
            <w:tcW w:type="dxa" w:w="1995"/>
          </w:tcPr>
          <w:p>
            <w:r>
              <w:t>288D_JDM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77</w:t>
            </w:r>
          </w:p>
        </w:tc>
        <w:tc>
          <w:tcPr>
            <w:tcW w:type="dxa" w:w="1995"/>
          </w:tcPr>
          <w:p>
            <w:r>
              <w:t>289M_JDM</w:t>
            </w:r>
          </w:p>
        </w:tc>
        <w:tc>
          <w:tcPr>
            <w:tcW w:type="dxa" w:w="1995"/>
          </w:tcPr>
          <w:p>
            <w:r>
              <w:t>289M_JDM</w:t>
            </w:r>
          </w:p>
        </w:tc>
        <w:tc>
          <w:tcPr>
            <w:tcW w:type="dxa" w:w="1995"/>
          </w:tcPr>
          <w:p>
            <w:r>
              <w:t>Sub-urban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78</w:t>
            </w:r>
          </w:p>
        </w:tc>
        <w:tc>
          <w:tcPr>
            <w:tcW w:type="dxa" w:w="1995"/>
          </w:tcPr>
          <w:p>
            <w:r>
              <w:t>498KJ_JDM</w:t>
            </w:r>
          </w:p>
        </w:tc>
        <w:tc>
          <w:tcPr>
            <w:tcW w:type="dxa" w:w="1995"/>
          </w:tcPr>
          <w:p>
            <w:r>
              <w:t>498KJ_JDM</w:t>
            </w:r>
          </w:p>
        </w:tc>
        <w:tc>
          <w:tcPr>
            <w:tcW w:type="dxa" w:w="1995"/>
          </w:tcPr>
          <w:p>
            <w:r>
              <w:t>Moffisul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79</w:t>
            </w:r>
          </w:p>
        </w:tc>
        <w:tc>
          <w:tcPr>
            <w:tcW w:type="dxa" w:w="1995"/>
          </w:tcPr>
          <w:p>
            <w:r>
              <w:t>498VJ_JDM</w:t>
            </w:r>
          </w:p>
        </w:tc>
        <w:tc>
          <w:tcPr>
            <w:tcW w:type="dxa" w:w="1995"/>
          </w:tcPr>
          <w:p>
            <w:r>
              <w:t>498VJ_JDM</w:t>
            </w:r>
          </w:p>
        </w:tc>
        <w:tc>
          <w:tcPr>
            <w:tcW w:type="dxa" w:w="1995"/>
          </w:tcPr>
          <w:p>
            <w:r>
              <w:t>Moffusil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80</w:t>
            </w:r>
          </w:p>
        </w:tc>
        <w:tc>
          <w:tcPr>
            <w:tcW w:type="dxa" w:w="1995"/>
          </w:tcPr>
          <w:p>
            <w:r>
              <w:t>499_JDM</w:t>
            </w:r>
          </w:p>
        </w:tc>
        <w:tc>
          <w:tcPr>
            <w:tcW w:type="dxa" w:w="1995"/>
          </w:tcPr>
          <w:p>
            <w:r>
              <w:t>499_JDM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81</w:t>
            </w:r>
          </w:p>
        </w:tc>
        <w:tc>
          <w:tcPr>
            <w:tcW w:type="dxa" w:w="1995"/>
          </w:tcPr>
          <w:p>
            <w:r>
              <w:t>511B_JDM</w:t>
            </w:r>
          </w:p>
        </w:tc>
        <w:tc>
          <w:tcPr>
            <w:tcW w:type="dxa" w:w="1995"/>
          </w:tcPr>
          <w:p>
            <w:r>
              <w:t>511B_JDM</w:t>
            </w:r>
          </w:p>
        </w:tc>
        <w:tc>
          <w:tcPr>
            <w:tcW w:type="dxa" w:w="1995"/>
          </w:tcPr>
          <w:p>
            <w:r>
              <w:t>Moffisul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82</w:t>
            </w:r>
          </w:p>
        </w:tc>
        <w:tc>
          <w:tcPr>
            <w:tcW w:type="dxa" w:w="1995"/>
          </w:tcPr>
          <w:p>
            <w:r>
              <w:t>511D_JDM</w:t>
            </w:r>
          </w:p>
        </w:tc>
        <w:tc>
          <w:tcPr>
            <w:tcW w:type="dxa" w:w="1995"/>
          </w:tcPr>
          <w:p>
            <w:r>
              <w:t>511D_JDM</w:t>
            </w:r>
          </w:p>
        </w:tc>
        <w:tc>
          <w:tcPr>
            <w:tcW w:type="dxa" w:w="1995"/>
          </w:tcPr>
          <w:p>
            <w:r>
              <w:t>Moffusil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83</w:t>
            </w:r>
          </w:p>
        </w:tc>
        <w:tc>
          <w:tcPr>
            <w:tcW w:type="dxa" w:w="1995"/>
          </w:tcPr>
          <w:p>
            <w:r>
              <w:t>511G_JDM</w:t>
            </w:r>
          </w:p>
        </w:tc>
        <w:tc>
          <w:tcPr>
            <w:tcW w:type="dxa" w:w="1995"/>
          </w:tcPr>
          <w:p>
            <w:r>
              <w:t>511G_JDM</w:t>
            </w:r>
          </w:p>
        </w:tc>
        <w:tc>
          <w:tcPr>
            <w:tcW w:type="dxa" w:w="1995"/>
          </w:tcPr>
          <w:p>
            <w:r>
              <w:t>Moffusil</w:t>
            </w:r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9E_JD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Subash Nagar (Sai baba temple)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Subash Nagar Auto Stand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Parry &amp; Co.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Parry &amp; Co.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Subash Nagar Auto Stand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Subash Nagar (Sai baba temple)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2. 9K_230P_JDM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Dundigal Village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D. Pochampally Village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Grammar School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Grammar School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D. Pochampally Village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Dundigal Village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3. 9K/272G_JDM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Grammar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32 stops, down: 0 stops</w:t>
      </w:r>
    </w:p>
    <w:p>
      <w:r>
        <w:br w:type="page"/>
      </w:r>
    </w:p>
    <w:p>
      <w:pPr>
        <w:pStyle w:val="Heading1"/>
      </w:pPr>
      <w:r>
        <w:t>4. 9K_283K_JDM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Suraram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Grammar School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Grammar School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Suraram Colony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5. 9K_JDM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Grammar School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Grammar School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6. 9Q_JDM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Suchitra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Bank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Jayaram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Quthbullapur Village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Grammar School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Grammar School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Quthbullapur Village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Jayaram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Bank Colony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Suchitra X Road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7. 9XA_JDM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 Naik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SR Naik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8. 9X/171C_JDM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Srinivas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UMCC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UMCC Hospital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Srinivas Nagar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9. 9X/230X_JDM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Dundigal Village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D. Pochampally Village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D. Pochampally Village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Dundigal Village</w:t>
            </w:r>
          </w:p>
        </w:tc>
      </w:tr>
    </w:tbl>
    <w:p>
      <w:r>
        <w:t>Up: 35 stops, down: 35 stops</w:t>
      </w:r>
    </w:p>
    <w:p>
      <w:r>
        <w:br w:type="page"/>
      </w:r>
    </w:p>
    <w:p>
      <w:pPr>
        <w:pStyle w:val="Heading1"/>
      </w:pPr>
      <w:r>
        <w:t>10. 9X_JDM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11. 10K/231K_JDM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Kazipally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Mallampet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SW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SW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Mallampet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Kazipally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12. 19KJ_JDM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Metro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GVK Mall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Punjagutta / Himalaya Book House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Punjagutta / Himalaya Book House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GVK Mall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Metro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Pension House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13. 29B/272G_JDM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Saibaba Nagar Bus Station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Saibaba Nagar Bus Station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14. 29B/272I_JDM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Indiramma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School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Bahadurpally Village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Saibaba Nagar Bus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Saibaba Nagar Bus Station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Bahadurpally Village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Government School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Indiramma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15. 29B/272J_JDM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JNNURM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VNR College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Pragatinagar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Bowrampet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Suraram Village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Saibaba Nagar Bus Station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Saibaba Nagar Bus Station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Suraram Village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Bowrampet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Pragatinagar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VNR College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JNNURM Colony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16. 29CD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Dwarakamai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Dilkushnagar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Padmanagar phase 2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Balreddy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Ramakrishna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Ramakrishna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Balreddy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Padmanagar phase 2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Dilkushnagar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Dwarakamai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17. 29H_JDM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 Naik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HMT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HMT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SR Naik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18. 29S_JDM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Subash Nagar (Sai baba temple)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Subash Nagar Auto Stand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Parry &amp; Co.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Parry &amp; Co.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Subash Nagar Auto Stand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Subash Nagar (Sai baba temple)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19. 29R_JDM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 Naik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 Naik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20. 30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Papi Reddy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Sikh Village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Sikh Village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Papi Reddy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21. 30B/183A_JDM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Jagathgirigutta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Paireddy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Rangareddy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Rangareddy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Paireddy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Jagathgirigutta</w:t>
            </w:r>
          </w:p>
        </w:tc>
      </w:tr>
    </w:tbl>
    <w:p>
      <w:r>
        <w:t>Up: 16 stops, down: 16 stops</w:t>
      </w:r>
    </w:p>
    <w:p>
      <w:r>
        <w:br w:type="page"/>
      </w:r>
    </w:p>
    <w:p>
      <w:pPr>
        <w:pStyle w:val="Heading1"/>
      </w:pPr>
      <w:r>
        <w:t>22. 30B/9X_JDM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Jagathgirigutta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Paireddy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Rangareddy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Rangareddy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Paireddy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Jagathgirigutta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23. 30B_JDM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Papi Reddy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Papi Reddy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</w:tr>
    </w:tbl>
    <w:p>
      <w:r>
        <w:t>Up: 8 stops, down: 8 stops</w:t>
      </w:r>
    </w:p>
    <w:p>
      <w:r>
        <w:br w:type="page"/>
      </w:r>
    </w:p>
    <w:p>
      <w:pPr>
        <w:pStyle w:val="Heading1"/>
      </w:pPr>
      <w:r>
        <w:t>24. 30C_JDM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Padmanagar phase 2 (Chintal ring road)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Balreddy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Ramakrishna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Ramakrishna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Balreddy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Padmanagar phase 2 (Chintal ring road)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25. 30P_JDM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Panchasheela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Sikh Village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Sikh Village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Panchasheela Colony</w:t>
            </w:r>
          </w:p>
        </w:tc>
      </w:tr>
    </w:tbl>
    <w:p>
      <w:r>
        <w:t>Up: 18 stops, down: 18 stops</w:t>
      </w:r>
    </w:p>
    <w:p>
      <w:r>
        <w:br w:type="page"/>
      </w:r>
    </w:p>
    <w:p>
      <w:pPr>
        <w:pStyle w:val="Heading1"/>
      </w:pPr>
      <w:r>
        <w:t>26. 30SB_JDM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Srinivas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 Seva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Maqdum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Papi Reddy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Papi Reddy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Maqdum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 Seva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Srinivas Nagar</w:t>
            </w:r>
          </w:p>
        </w:tc>
      </w:tr>
    </w:tbl>
    <w:p>
      <w:r>
        <w:t>Up: 11 stops, down: 11 stops</w:t>
      </w:r>
    </w:p>
    <w:p>
      <w:r>
        <w:br w:type="page"/>
      </w:r>
    </w:p>
    <w:p>
      <w:pPr>
        <w:pStyle w:val="Heading1"/>
      </w:pPr>
      <w:r>
        <w:t>27. 30S_JDM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Srinivas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 Seva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Maqdum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Papi Reddy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Sikh Village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Sikh Village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Papi Reddy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Maqdum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 Seva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Srinivas Nagar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28. 30_JDM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Papi Reddy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Sikh Village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Sikh Village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Papi Reddy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29. 32_JDM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 Naik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JVS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Subash Nagar Auto Stand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Jayaram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Bank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Suchitra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Balayya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Ola Alwal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Sri Bakery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Sri Bakery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Ola Alwal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Balayya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Suchitra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Bank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Jayaram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Subash Nagar Auto Stand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JVS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SR Naik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30. 83J/171_JDM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Gajula Ramaram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Kachiguda Railway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Usha Mullapudi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Blood bank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Lokayukta Office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AG Office / Telephone Bhavan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AG Office / Telephone Bhavan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Lokayukta Office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Blood bank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Usha Mullapudi Hospital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Kachiguda Railway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Gajula Ramaram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31. 83J/272G_JDM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Kachiguda Railway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Blood bank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Lokayukta Office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AG Office / Telephone Bhavan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AG Office / Telephone Bhavan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Lokayukta Office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Blood bank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Kachiguda Railway Station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32. 158J_JDM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Prashanthi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Yashoda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GPO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GPO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Yashoda Hospital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Prashanthi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</w:tbl>
    <w:p>
      <w:r>
        <w:t>Up: 44 stops, down: 44 stops</w:t>
      </w:r>
    </w:p>
    <w:p>
      <w:r>
        <w:br w:type="page"/>
      </w:r>
    </w:p>
    <w:p>
      <w:pPr>
        <w:pStyle w:val="Heading1"/>
      </w:pPr>
      <w:r>
        <w:t>33. 171B_JDM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Gajula Ramaram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Usha Mullapudi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13 stops, down: 0 stops</w:t>
      </w:r>
    </w:p>
    <w:p>
      <w:r>
        <w:br w:type="page"/>
      </w:r>
    </w:p>
    <w:p>
      <w:pPr>
        <w:pStyle w:val="Heading1"/>
      </w:pPr>
      <w:r>
        <w:t>34. 171CB_JDM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Srinivas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UMCC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UMCC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Srinivas Nagar</w:t>
            </w:r>
          </w:p>
        </w:tc>
      </w:tr>
    </w:tbl>
    <w:p>
      <w:r>
        <w:t>Up: 14 stops, down: 14 stops</w:t>
      </w:r>
    </w:p>
    <w:p>
      <w:r>
        <w:br w:type="page"/>
      </w:r>
    </w:p>
    <w:p>
      <w:pPr>
        <w:pStyle w:val="Heading1"/>
      </w:pPr>
      <w:r>
        <w:t>35. 171DR_JDM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Ravinarayana Reddy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Devendar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Gajula Ramaram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Usha Mullapudi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Sikh Village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Sikh Village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Usha Mullapudi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Gajula Ramaram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Devendar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Ravinarayana Reddy Nagar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36. 171D_JDM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Devendar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Gajula Ramaram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Usha Mullapudi Hospital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Sikh Village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Sikh Village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Usha Mullapudi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Gajula Ramaram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Devendar Nagar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37. 171M_JDM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Gajula Ramaram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Usha Mullapudi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Usha Mullapudi Hospital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Gajula Ramaram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38. 171R_JDM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Sikh Village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Sikh Village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39. 171SM_JDM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Gajula Ramaram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Usha Mullapudi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Punjagutta / Himalaya Book House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Punjagutta / Himalaya Book House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Pension House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Usha Mullapudi Hospital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Gajula Ramaram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40. 171_JDM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Gajula Ramaram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Usha Mullapudi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Sikh Village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Sikh Village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Usha Mullapudi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Gajula Ramaram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41. 183A_JDM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17 stops, down: 0 stops</w:t>
      </w:r>
    </w:p>
    <w:p>
      <w:r>
        <w:br w:type="page"/>
      </w:r>
    </w:p>
    <w:p>
      <w:pPr>
        <w:pStyle w:val="Heading1"/>
      </w:pPr>
      <w:r>
        <w:t>42. 183B_JDM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</w:tbl>
    <w:p>
      <w:r>
        <w:t>Up: 10 stops, down: 10 stops</w:t>
      </w:r>
    </w:p>
    <w:p>
      <w:r>
        <w:br w:type="page"/>
      </w:r>
    </w:p>
    <w:p>
      <w:pPr>
        <w:pStyle w:val="Heading1"/>
      </w:pPr>
      <w:r>
        <w:t>43. 185JA_JDM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</w:tbl>
    <w:p>
      <w:r>
        <w:t>Up: 12 stops, down: 12 stops</w:t>
      </w:r>
    </w:p>
    <w:p>
      <w:r>
        <w:br w:type="page"/>
      </w:r>
    </w:p>
    <w:p>
      <w:pPr>
        <w:pStyle w:val="Heading1"/>
      </w:pPr>
      <w:r>
        <w:t>44. 185J_JDM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Srinivas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VBIT Park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JagathGiriGutta/Maqdum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KPHB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Chandranaik Tanda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Izzat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MIG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Hi-tech City Railway Station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Rajeev Circle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Rajeev Circle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Hi-tech City Railway Station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MIG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Izzat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Chandranaik Tanda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KPHB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JagathGiriGutta/Maqdum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VBIT Park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Srinivas Nagar</w:t>
            </w:r>
          </w:p>
        </w:tc>
      </w:tr>
    </w:tbl>
    <w:p>
      <w:r>
        <w:t>Up: 17 stops, down: 17 stops</w:t>
      </w:r>
    </w:p>
    <w:p>
      <w:r>
        <w:br w:type="page"/>
      </w:r>
    </w:p>
    <w:p>
      <w:pPr>
        <w:pStyle w:val="Heading1"/>
      </w:pPr>
      <w:r>
        <w:t>45. 189MQ_JDM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Quthbullapur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Punjagutta / Himalaya Book House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Punjagutta / Himalaya Book House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Pension House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Quthbullapur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46. 189M_JDM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 Naik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Punjagutta / Himalaya Book House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Punjagutta / Himalaya Book House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Pension House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SR Naik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47. 193M_JDM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Rodamesthri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UMCC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Gajula Ramaram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Usha Mullapudi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Usha Mullapudi Hospital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Gajula Ramaram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UMCC Hospital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Rodamesthri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</w:tr>
    </w:tbl>
    <w:p>
      <w:r>
        <w:t>Up: 41 stops, down: 41 stops</w:t>
      </w:r>
    </w:p>
    <w:p>
      <w:r>
        <w:br w:type="page"/>
      </w:r>
    </w:p>
    <w:p>
      <w:pPr>
        <w:pStyle w:val="Heading1"/>
      </w:pPr>
      <w:r>
        <w:t>48. 193S_JDM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Rodamesthri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UMCC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Gajula Ramaram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Sikh Basti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Yellammabanda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Tulasivanam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Bhagyanagar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Metro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Metro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Bhagyanagar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Tulasivanam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Yellammabanda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Sikh Basti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Gajula Ramaram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UMCC Hospital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Rodamesthri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</w:tr>
    </w:tbl>
    <w:p>
      <w:r>
        <w:t>Up: 38 stops, down: 38 stops</w:t>
      </w:r>
    </w:p>
    <w:p>
      <w:r>
        <w:br w:type="page"/>
      </w:r>
    </w:p>
    <w:p>
      <w:pPr>
        <w:pStyle w:val="Heading1"/>
      </w:pPr>
      <w:r>
        <w:t>49. 195G_JDM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 Naik Nagar Main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Honeywell Tech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Microsoft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IFB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IDBI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ESCI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TSIIC Circle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TCS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Balanagar X Road / CITD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 Junction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Chandranaik Tanda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Izzath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Hi-tech City Railway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KPHB MIG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Rajeev Circle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Rajeev Circle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KPHB MIG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Hi-tech City Railway Station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Nizampet Village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Izzath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Chandranaik Tanda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Pragatinagar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TCS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Suraram Village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TSIIC Circle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ESCI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IDBI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IFB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Microsoft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Honeywell Tech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42 stops, down: 31 stops</w:t>
      </w:r>
    </w:p>
    <w:p>
      <w:r>
        <w:br w:type="page"/>
      </w:r>
    </w:p>
    <w:p>
      <w:pPr>
        <w:pStyle w:val="Heading1"/>
      </w:pPr>
      <w:r>
        <w:t>50. 198_JDM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 Naik Nagar Main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Honeywell Tech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Microsoft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IFB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IDBI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ESCI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TSIIC Circle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TCS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Balanagar X Road / CITD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 Junction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Chandranaik Tanda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Izzath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Hi-tech City Railway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KPHB MIG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Rajeev Circle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Rajeev Circle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KPHB MIG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Hi-tech City Railway Station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Izzath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Chandranaik Tanda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Y Junction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Balanagar X Road / CITD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TCS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TSIIC Circle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ESCI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IDBI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IFB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Microsoft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Honeywell Tech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SR Naik Nagar Main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</w:tr>
    </w:tbl>
    <w:p>
      <w:r>
        <w:t>Up: 42 stops, down: 42 stops</w:t>
      </w:r>
    </w:p>
    <w:p>
      <w:r>
        <w:br w:type="page"/>
      </w:r>
    </w:p>
    <w:p>
      <w:pPr>
        <w:pStyle w:val="Heading1"/>
      </w:pPr>
      <w:r>
        <w:t>51. 224BT_JDM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Telangana Model School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Miyapur Metro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JP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IDA Bollaram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Mythrinagar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Bollaram PS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BBW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Bachupally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Miyapur Depot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IDA Bollaram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Maktha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Maktha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IDA Bollaram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Miyapur Depot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Bachupally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BBW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Bollaram PS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Mythrinagar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IDA Bollaram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JP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Miyapur Metro Station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Telangana Model School</w:t>
            </w:r>
          </w:p>
        </w:tc>
      </w:tr>
    </w:tbl>
    <w:p>
      <w:r>
        <w:t>Up: 14 stops, down: 14 stops</w:t>
      </w:r>
    </w:p>
    <w:p>
      <w:r>
        <w:br w:type="page"/>
      </w:r>
    </w:p>
    <w:p>
      <w:pPr>
        <w:pStyle w:val="Heading1"/>
      </w:pPr>
      <w:r>
        <w:t>52. 224B_JDM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Miyapur Metro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IDA Bollaram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JP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Bollaram PS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Mythrinagar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Bachupally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BBW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IDA Bollaram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Miyapur Depot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Maktha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Maktha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Miyapur Depot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IDA Bollaram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BBW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Bachupally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Mythrinagar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Bollaram PS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JP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IDA Bollaram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Miyapur Metro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</w:tbl>
    <w:p>
      <w:r>
        <w:t>Up: 13 stops, down: 13 stops</w:t>
      </w:r>
    </w:p>
    <w:p>
      <w:r>
        <w:br w:type="page"/>
      </w:r>
    </w:p>
    <w:p>
      <w:pPr>
        <w:pStyle w:val="Heading1"/>
      </w:pPr>
      <w:r>
        <w:t>53. 224G_JDM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Miyapur Metro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Bowrampet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Suraram Village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JP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DRK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Mythrinagar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Kaisernagar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BBW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Pragatinagar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Miyapur Depot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VNR College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Maktha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IDA Bollaram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IDA Bollaram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Maktha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VNR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Miyapur Depot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Pragatinagar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BBW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Kaisernagar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Mythrinagar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DRK College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JP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Suraram Village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Bowrampet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Miyapur Metro Station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</w:tbl>
    <w:p>
      <w:r>
        <w:t>Up: 16 stops, down: 16 stops</w:t>
      </w:r>
    </w:p>
    <w:p>
      <w:r>
        <w:br w:type="page"/>
      </w:r>
    </w:p>
    <w:p>
      <w:pPr>
        <w:pStyle w:val="Heading1"/>
      </w:pPr>
      <w:r>
        <w:t>54. 224J_JDM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Miyapur Metro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JP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Mythrinagar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BBW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Bowrampet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Miyapur Depot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Suraram Village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Maktha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DRK 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IDA Bollaram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Kaisernagar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Pragatinagar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VNR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VNR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Pragatinagar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Kaisernagar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IDA Bollaram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DRK College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Maktha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Suraram Village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Miyapur Depot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Bowrampet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BBW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Mythrinagar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JP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Miyapur Metro 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55. 230AB_JDM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AFA Shopping Complex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Air Force Academy Building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Annaram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Prakruthi Nivas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Kazipally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Saibaba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Saibaba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Kazipally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Prakruthi Nivas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Annaram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Air Force Academy Building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AFA Shopping Complex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56. 230A_JDM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AFA Shopping Complex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Air Force Academy Building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Annaram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Prakruthi Nivas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Kazipally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Saibaba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Saibaba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Kazipally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Prakruthi Nivas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Annaram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Air Force Academy Building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AFA Shopping Complex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57. 230D_JDM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Dungigal Village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Ashramam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Saibaba Nagar Bus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Saibaba Nagar Bus Station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Ashramam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Dungigal Village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58. 230K_JDM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Kistaipally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Potharam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Kazipally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Saibaba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Saibaba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Kazipally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Ali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Potharam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Kistaipally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59. 230P_JDM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Dungigal Village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D. Pochampally Village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Saibaba Nagar Bus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Saibaba Nagar Bus Station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D. Pochampally Village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Dungigal Village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60. 230VB_JDM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Vavilala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Potharam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Kazipally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Saibaba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Saibaba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Kazipally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Ali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Potharam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Vavilala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61. 230V_JDM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Vavilala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Potharam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Kazipally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Saibaba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Saibaba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Kazipally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Ali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Potharam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Vavilala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62. 271_JDM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Lal Sahib Guda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School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Devendra Nagar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Gajula Ramaram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Usha Mullapudi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Sikh Village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Balaiah Hotel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Srinivas Nagar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Roda Mistry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HAL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Sikh Village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Usha Mullapudi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Gajula Ramaram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Devendra Nagar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Government School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Lal Sahib Guda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63. 272IB_JDM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Indiramma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School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Bahadurpally Village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Saibaba Nagar Bus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Saibaba Nagar Bus Station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Bahadurpally Village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Government School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Indiramma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</w:tbl>
    <w:p>
      <w:r>
        <w:t>Up: 16 stops, down: 16 stops</w:t>
      </w:r>
    </w:p>
    <w:p>
      <w:r>
        <w:br w:type="page"/>
      </w:r>
    </w:p>
    <w:p>
      <w:pPr>
        <w:pStyle w:val="Heading1"/>
      </w:pPr>
      <w:r>
        <w:t>64. 272M_JDM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Mallampet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Shambupur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Bowrampet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Bowrampet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Bowrampet Maisamma Temple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 baba Nagar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Sai baba Nagar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Bowrampet Maisamma Temple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Bowrampet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Bowrampet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Shambupur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Mallampet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65. 272S_JDM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Saregudam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Saibaba Nagar Bus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Saibaba Nagar Bus Station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Saregudam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66. 272_JDM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Bowrampet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Bowrampet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Bowrampet Maisamma Temple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 baba Nagar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Sai baba Nagar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Paradise/Water Tank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Bowrampet Maisamma Temple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Bowrampet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Bowrampet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67. 272SM_JDM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Mallampet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Shambupur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Bowrampet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Bowrampet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Bowrampet Maisamma Temple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Sai baba Nagar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 baba Nagar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Bowrampet Maisamma Temple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Bowrampet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Bowrampet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Shambupur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Mallampet</w:t>
            </w:r>
          </w:p>
        </w:tc>
      </w:tr>
    </w:tbl>
    <w:p>
      <w:r>
        <w:t>Up: 13 stops, down: 13 stops</w:t>
      </w:r>
    </w:p>
    <w:p>
      <w:r>
        <w:br w:type="page"/>
      </w:r>
    </w:p>
    <w:p>
      <w:pPr>
        <w:pStyle w:val="Heading1"/>
      </w:pPr>
      <w:r>
        <w:t>68. 283A_JDM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Suraram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Suraram Colony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69. 283B_JDM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Suraram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13 stops, down: 0 stops</w:t>
      </w:r>
    </w:p>
    <w:p>
      <w:r>
        <w:br w:type="page"/>
      </w:r>
    </w:p>
    <w:p>
      <w:pPr>
        <w:pStyle w:val="Heading1"/>
      </w:pPr>
      <w:r>
        <w:t>70. 283C_JDM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Suraram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Suraram Colony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71. 283D_JDM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Suraram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Suraram Colony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72. 283RG_JDM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Rajeev Gruha Kalpa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Suraram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Suraram Colony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Rajeev Gruha Kalpa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73. 283R_JDM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Suraram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Suraram Colony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74. 283SK_JDM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75. 283S_JDM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Suraram Village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Suraram Village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76. 288D_JDM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Chilkur Balaji Temple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 Naik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Residential School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Gandipet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Golden Farms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Aremysamma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Pension House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Punjagutta / Himalaya Book House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Punjagutta / Himalaya Book House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Pension House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Aremysamma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Golden Farms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Gandipet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Residential School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SR Naik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Chilkur Balaji Temple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</w:tr>
    </w:tbl>
    <w:p>
      <w:r>
        <w:t>Up: 39 stops, down: 39 stops</w:t>
      </w:r>
    </w:p>
    <w:p>
      <w:r>
        <w:br w:type="page"/>
      </w:r>
    </w:p>
    <w:p>
      <w:pPr>
        <w:pStyle w:val="Heading1"/>
      </w:pPr>
      <w:r>
        <w:t>77. 289M_JDM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Suraram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Punjagutta / Himalaya Book House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Punjagutta / Himalaya Book House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Ramaram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Road Number 7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Pension House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Suraram Colony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78. 498KJ_JDM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Jinnaram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Kodakanchi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Nalthoor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Kurlakunta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Kistaipally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Potharam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Ali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Kazipally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Saibaba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Saibaba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Kazipally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Ali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Potharam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Kistaipally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Kurlakunta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Nalthoor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Kodakanchi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Jinnaram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79. 498VJ_JDM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Jinnaram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Ootla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Kodanchi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Nalthur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Lakshmimpatigudam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Choudarigudam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Vavilala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Potharam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Ali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Kazipally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Saibaba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Saibaba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Kazipally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Ali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Potharam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Vavilala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Choudarigudam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Lakshmimpatigudam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Jubilee  East 1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Nalthur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Kodanchi X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Ootla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Jinnaram</w:t>
            </w:r>
          </w:p>
        </w:tc>
      </w:tr>
    </w:tbl>
    <w:p>
      <w:r>
        <w:t>Up: 39 stops, down: 39 stops</w:t>
      </w:r>
    </w:p>
    <w:p>
      <w:r>
        <w:br w:type="page"/>
      </w:r>
    </w:p>
    <w:p>
      <w:pPr>
        <w:pStyle w:val="Heading1"/>
      </w:pPr>
      <w:r>
        <w:t>80. 499_JDM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Ootla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Jinnaram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Jangampet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Annaram Village (prakruthi nivas)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Race course/Water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Gagilapur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Gagilapur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Race course/Water Tank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Annaram Village (prakruthi nivas)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Jangampet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Jinnaram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Ootla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81. 511B_JDM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Narsapur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Kashila Farms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Nallavalli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Mambapor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Gummadidala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Bothapally Kaman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Domagudu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Annaram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Prakruthi Nivas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Prakruthi Nivas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Annaram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Domagudu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Bothapally Kaman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Gummadidala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Mambapor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Nallavalli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Kashila Farms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Narsapur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82. 511D_JDM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Donthi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Ushirikapally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Chandi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Shivampet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Cinnagotimukala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Chakarimatla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Narsapur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Kashila Farms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Nallavalli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Mambapor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Gummadidala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Bothapally Kaman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Domagudu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Annaram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Prakruthi Nivas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Prakruthi Nivas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Annaram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Domagudu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Bothapally Kaman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Gummadidala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Mambapor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Nallavalli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Kashila Farms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Narsapur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Chakarimatla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Cinnagotimukala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Shivampet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Chandi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Ushirikapally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Donthi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83. 511G_JDM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Gudamgadda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Tulcherampet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Ramchandrapuram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Narsapur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Kashila Farms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Nallavalli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Mambapor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Gummadidala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Bothapally Kaman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Domagudu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Annaram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Prakruthi Nivas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Gagillapur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Dundigal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Prakruthi Nivas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D. Pochimpally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Annaram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Gandimaisamma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Domagudu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Bahadurpally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Bothapally Kaman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Suraram Colony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Gummadidala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Mambapor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Nallavalli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Kashila Farms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Narsapur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Ramchandrapuram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Tulcherampet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Gudamgadda</w:t>
            </w:r>
          </w:p>
        </w:tc>
      </w:tr>
    </w:tbl>
    <w:p>
      <w:r>
        <w:t>Up: 29 stops, down: 29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